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5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wytyka mu w twarz jego drogę? Za to, co uczynił – kto mu odpłaca?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2024-05-16T12:13:29Z</dcterms:modified>
</cp:coreProperties>
</file>