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 człowieka ma jakiś pożytek? Rozumny raczej przysparza zysków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użyteczny dla Boga? Mądry jest raczej użyteczny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człowiek może być pożytecznym? raczej pożyteczny jest sam sobie, mądrze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przyrównan Bogu, choćby był nauki doskonałej?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Bogu człowiek przynosi korzyść? To sobie korzyść przynosi mędrzec.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przydatny Bogu? Rozumny jest raczej samemu sobie 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przynieść pożytek Bogu? Czy mędrzec może Mu w czymś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człowiek może dopomóc Bogu? Rozważny pomaga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pomóc Bogu? Tylko sobie samemu mędrzec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świadczy przysługę Bogu? Przecież rozumny raczej służy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krzepki mąż może być przydatny Bogu, by miał mu być przydatny ktoś wnikliwy?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2024-05-09T05:14:03Z</dcterms:modified>
</cp:coreProperties>
</file>