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2"/>
        <w:gridCol w:w="3684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Bildad Suhytczyk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Baldad Suchtczyk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Bildad z Szu 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Bildad z Szuach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Bildad z Szuach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Валдад Савхіт,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odparł Bildat z Szuach,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Bildad Szuchita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2024-05-16T20:46:55Z</dcterms:modified>
</cp:coreProperties>
</file>