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strach* są przy Nim, który czyni pokój u siebie, na wysokościach.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dzierży władzę i wzbudza lęk, a na wysokościach zaprowadza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jest panowanie i 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 jest przy nim; on czyni pokój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strach u onego jest, który czyni zgodę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panowanie i groza, na niebie ustalił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i strach jest w jego ręku; On zapewnia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groza należą do Niego, On czyni pokój na swych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„Władza należy do Boga, On budzi grozę, On pokój zaprowadza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panowanie i groźna potęga, On ustanawia pokój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вступ чи страх є у нього, що робить все на висотах?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panowanie i majestat; Tego, co tworzy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 niego jest władza oraz groza; on ustanawia pokój na swych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Panowanie i strach :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2024-05-16T10:12:51Z</dcterms:modified>
</cp:coreProperties>
</file>