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Hioba 25:3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485"/>
        <w:gridCol w:w="531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(znana) jest liczba Jego hufców? A nad kim nie wschodzi Jego światło?*</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Czy ktoś może podać liczbę Jego wojsk? Czy jest ktoś, nad kim nie wschodzi Jego światło?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można zliczyć jego wojska? A nad kim nie wschodzi jego światło?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Izali jest liczba wojskom jego? a nad kim nie wschodzi światłość 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Izali jest liczba żołnierzów jego? I nad kim nie wznidzie światło jego?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Kto zliczy Jego zastępy? Nad kim nie wschodzi Jego światło?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Czy można zliczyć jego zastępy? A nad kim nie wschodzi jego światło?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Czy można zliczyć Jego hufce? Nad kim nie wschodzi Jego światło?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 można zliczyć Jego oddziały? Kto jest pozbawiony Jego światłości?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 podobna zliczyć Jego siły? Nad kim nie wschodzi Jego słońce?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хай хтось не вважає, що є зволікання до спокусників. На кого ж не надійде від нього засідка?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Czy jest znana liczba Jego zastępów? A nad kim nie wschodzi Jego światło?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Czyż da się policzyć jego wojska? I nad kim nie wschodzi jego światło?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(znana) jest liczba Jego hufców? A nad kim nie wschodzi Jego światło? Wg G: Oby ktoś nie uważał, że jest ulga dla piratów, na kogoś zaś nie przyjdzie zasadzka od Niego, μὴ γάρ τις ὑπολάβοι ὅτι ἔστιν παρέλκυσις πειραταῖς ἐπὶ τίνας δὲ οὐκ ἐπελεύσεται ἔνεδρα παρ᾽ αὐτοῦ.</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2024-05-16T09:48:25Z</dcterms:modified>
</cp:coreProperties>
</file>