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39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Job otworzył swoje usta i przeklął swój dzień.*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Job otworzył usta i przeklął dzień swoich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Hiob otworzył swoje usta i przeklinał swój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otworzył Ijob usta swoje, i złorzeczył dniowi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Job otworzył usta swe i złorzeczył dniowi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Hiob otworzył usta i przeklinał swój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Job otworzył usta i przeklął dzień swego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Hiob przeklinał swój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Hiob otworzył usta i przeklinał dzień swoich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Job otworzył swe usta i przeklinał dzień swego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Йов відкрив свої уста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nareszcie Ijob otworzył swoje usta oraz przeklął swój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Hiob otworzył usta i zaczął złorzeczyć swemu dniowi.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 swego  narodzenia  S.  W  MT  tego określenia  brak,  choć  wynika  ono  z  kontekstu.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15:10&lt;/x&gt;; &lt;x&gt;300 20:14-18&lt;/x&gt;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2024-05-14T05:02:55Z</dcterms:modified>
</cp:coreProperties>
</file>