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umarłem przy porodzie,* ** nie wyszedłem z łona – i nie zgasłem?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w łonie.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2024-05-14T21:01:18Z</dcterms:modified>
</cp:coreProperties>
</file>