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leżałbym teraz i był cicho, spałbym właśnie i zażywał odpoczynku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2024-05-14T18:05:52Z</dcterms:modified>
</cp:coreProperties>
</file>