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bogatymi w złoto, którzy swe domy napełniali (kiedyś) srebrem.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2024-05-14T09:40:38Z</dcterms:modified>
</cp:coreProperties>
</file>