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1"/>
        <w:gridCol w:w="201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Spoczywają tam razem więźniowie, nie słyszą głosu nadzorcy.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2024-05-14T19:50:32Z</dcterms:modified>
</cp:coreProperties>
</file>