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1"/>
        <w:gridCol w:w="2328"/>
        <w:gridCol w:w="2826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2024-05-14T17:28:31Z</dcterms:modified>
</cp:coreProperties>
</file>