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wytchnąłem ani nie odetchnąłem, ani nie odpocząłem – a już nadeszła trwoga.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2024-05-14T09:17:49Z</dcterms:modified>
</cp:coreProperties>
</file>