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zawładnęła nim ciemność i cień śmierci, rozsiadł się na nim (gęsty) obłok (i) wypłoszyły go (wszelkie) mroki* 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mroki, ּ</w:t>
      </w:r>
      <w:r>
        <w:rPr>
          <w:rtl/>
        </w:rPr>
        <w:t>כִמְרִירֵי</w:t>
      </w:r>
      <w:r>
        <w:rPr>
          <w:rtl w:val="0"/>
        </w:rPr>
        <w:t xml:space="preserve"> (kimrire),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2024-05-14T23:44:03Z</dcterms:modified>
</cp:coreProperties>
</file>