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78"/>
        <w:gridCol w:w="52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Gdybyż ją przeklęli zaklinacze dnia, potrafiący (skutecznie) podrażnić Lewiatana!*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jakiś urok rzucili na nią zaklinacze, potrafiący rozdrażnić nawet Lewiatana!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przeklną ją ci, którzy przeklinają dzień, którzy są gotowi podnieść swój lament.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Bodaj ją byli przeklęli, którzy przeklinają dzień, którzy są gotowi, wzruszać płacz swój!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jej złorzeczą, którzy złorzeczą dniowi, którzy są gotowi wzruszyć Lewiatan.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ją przeklną złorzeczący dniowi, którzy są zdolni obudzić Lewiatana.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Bodajby ją przeklęli zaklinacze czasu, którzy potrafią podrażnić Lewiatana!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ją przeklną ci, którzy przeklinają dni i zdolni są zbudzić Lewiatana.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jej złorzeczą ci, którzy i dzień przeklinają i którzy usiłują poskromić Lewiatana.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ją przeklną ci, którzy dniom złorzeczą, ci, którzy poskramiają lewiatana.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хай проклене її той, що проклинає той день, той, хто бажає заволодіти великим китом.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Bodajby jej złorzeczyli zaklinacze losu, gotowi obudzić potwora.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rzucą na nią klątwa ci, którzy przeklinają dzień, ci, którzy są gotowi obudzić Lewiatana.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74:14&lt;/x&gt;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2024-05-14T04:21:28Z</dcterms:modified>
</cp:coreProperties>
</file>