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wyłom, przewalają się pod gruzami.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2024-05-09T21:31:59Z</dcterms:modified>
</cp:coreProperties>
</file>