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(inną) kobietę i czyhałem u drzwi mojego sąsiada,*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inną kobietę, tak że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uwiodła kobieta i jeśli czyhałem pod drzwiami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zwiedzione jest serce moje do niewiasty, i jeźlim czyhał u drzwi przyjaciela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zwiedzione serce moje dla niewiasty i jeślim był na zdradzie u drzwi przyjaciela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serce me zwiodła kobieta i czatowałem pod drzwiami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dało się uwieść przez inną kobietę i jeżeli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uwiodła kobieta i czaiłem się u drzwi mego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pragnęło kobiety lub jeśli czaiłem się pod drzwiami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serce moje uwiodła kobieta i jeśli czaiłem się pod drzwiami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моє серце пішло за жінкою іншого чоловіка, якщо і я присів при її дверях,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me serce dało się uwieść z powodu jakiejś kobiety i jeśli czyhałem u drzwi mojego sąsiada,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moje serce dało się pociągnąć ku kobiecie i czyhałem u wejścia do mego towarzysza,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2024-05-13T10:48:57Z</dcterms:modified>
</cp:coreProperties>
</file>