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4"/>
        <w:gridCol w:w="1413"/>
        <w:gridCol w:w="6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(chmury) kręcą się wokół według Jego rady, aby czynić wszystko, co im każe na powierzchni okręgu ziemi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2024-05-12T23:45:12Z</dcterms:modified>
</cp:coreProperties>
</file>