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 – boją się Go wszyscy mądrego serca.*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odczuwają przed Nim lęk, boją się Go wszyscy mający mądre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ludzie. On nie ma względu na żadnego, który jest mądry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będą się go bać mężowie a nie będą śmieć patrzyć wszyscy, którzy się sobie zdadzą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Go się ludzie lękają. Nie zważa na wszystkich mądrych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niechże boją się go ludzie; wszakże On nie zważa na tych, którzy o swojej mądrości wiele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lękają się Go ludzie, On nie zważa na wszystkich zadufanych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powinni się Go lękać, ale serce obłudne nie pozwala Go dostrzec”.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lękają się Go śmiertelnicy, On nie wejrzy na zadufanych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Його боятимуться люди, злякаються Його і мудрі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ludzie powinni się Go obawiać; bo On lekceważy wszystkich mądrych we własnym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boją się go ludzie. Nie ma on względu na żadnego z tych, którzy są mądrzy we własnym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Bać się Go będą wszyscy mądrego serca G, φοβηθήσονται δὲ αὐτὸν καὶ οἱ σοφοὶ καρδίᾳ, </w:t>
      </w:r>
      <w:r>
        <w:rPr>
          <w:rtl/>
        </w:rPr>
        <w:t>יִרָאֻהֻ</w:t>
      </w:r>
      <w:r>
        <w:rPr>
          <w:rtl w:val="0"/>
        </w:rPr>
        <w:t xml:space="preserve"> ; lub: (1) Jego zobaczy, </w:t>
      </w:r>
      <w:r>
        <w:rPr>
          <w:rtl/>
        </w:rPr>
        <w:t>לֹו־יִרְאֶה ; (2</w:t>
      </w:r>
      <w:r>
        <w:rPr>
          <w:rtl w:val="0"/>
        </w:rPr>
        <w:t>) nie spojrzy na wszystkich (uważających się za ludzi) mądrego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11:25&lt;/x&gt;; 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2024-05-13T11:21:00Z</dcterms:modified>
</cp:coreProperties>
</file>