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odzywa się łoskot, grzmi swym potężnym brzmieniem i nie powstrzymuje ich – tak, słychać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2024-05-13T19:54:21Z</dcterms:modified>
</cp:coreProperties>
</file>