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0"/>
        <w:gridCol w:w="1990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pojąłeś rozmiary ziemi? Powiedz, jeżeli to wszystko wiesz!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2024-05-09T14:51:44Z</dcterms:modified>
</cp:coreProperties>
</file>