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3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zaciemnia (mój) plan* słowami bez zrozumienia?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zaciemnia mój plan nierozumnymi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co zaciemnia radę słowami bez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co zaciemnia radę Bożą mowami nieroztropnemi?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który wikle wyroki słowy nieroztropnemi?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tu plan chce zaciemnić słowami nierozumnymi?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zaciemnia mój plan słowami bezmyślnymi?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zaciemnia Mój zamiar słowami bezmyślnymi?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„Kto ośmiela się zaciemniać plan Boga słowem nierozumnym?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ten, który zamysły moje zaciemnia bezrozumnymi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цей, що скриває від Мене раду, що держить слова в серці, а думає від Мене втаїти?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co zaciemnia Mój plan bezmyślnymi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”Któż to zaciemnia radę słowami pozbawionymi wiedzy?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42:3&lt;/x&gt;; &lt;x&gt;230 33:10&lt;/x&gt;; &lt;x&gt;240 19:21&lt;/x&gt;; &lt;x&gt;290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2024-05-09T07:36:17Z</dcterms:modified>
</cp:coreProperties>
</file>