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2"/>
        <w:gridCol w:w="205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 uczyniłem jego szatą, a ciężką chmurę becikiem,*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becik, </w:t>
      </w:r>
      <w:r>
        <w:rPr>
          <w:rtl/>
        </w:rPr>
        <w:t>חֲתֻּלָה</w:t>
      </w:r>
      <w:r>
        <w:rPr>
          <w:rtl w:val="0"/>
        </w:rPr>
        <w:t xml:space="preserve"> (chatulla h), hl, por. &lt;x&gt;220 16:4&lt;/x&gt;;&lt;x&gt;220 30:21&lt;/x&gt;.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2024-05-09T12:21:36Z</dcterms:modified>
</cp:coreProperties>
</file>