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6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boi się, i nie ustępuje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trwogi, nie ma w nim lęku, nie ustępuje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sobie z lęku i nie boi się, i nie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dać koniowi moc? izali rzaniem ozdobisz szyję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 strachem ani ustępuje mieczowi.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drwi sobie z lęku, on nie ucieka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lęka się, i nie ustępuje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trwogi, nie boi się, nie ucieka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Wyszydza lęk, niczego się nie boi, nie cofa się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sobie z lęku, nie boi się niczego, nie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Зустрічним стрілам сміється і не відвернеться від заліза: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 trwodze i się nie lęka; nie ustępuje także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 strach i nie jest przerażony ani się nie cofa przed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2024-05-15T17:37:25Z</dcterms:modified>
</cp:coreProperties>
</file>