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Chrzęści na nim kołczan, błyszczy oszczep i dzida.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2024-05-15T17:08:20Z</dcterms:modified>
</cp:coreProperties>
</file>