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zatrąbią, zarży: Iha! i z oddali wyczuwa bitwę, grom dowódców i okrzyk wojenny.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2024-05-15T21:23:08Z</dcterms:modified>
</cp:coreProperties>
</file>