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służyć ci bawół,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jednorożec zechce ci służyć albo nocować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dał pustynię miasto domu jego, a miasto mieszkania jego miejsca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rynoceros będzie chciał tobie służyć abo zmieszka u żłobu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bawół zechce ci służyć, czy zanocuje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dziki bawół, czy pozostanie w nocy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da ci się ujarzmić i będzie pracował dla ciebie? Czy będzie nocował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chciałby ci służyć? Czy pozostałby choć noc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забажає служити однорог чи (захоче) лягти при твоїх яслах?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żubr zechce ci służyć,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 tobie służyć dziki byk albo czy przenocuje u twego żłobu?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2024-05-15T11:59:52Z</dcterms:modified>
</cp:coreProperties>
</file>