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grzbiet to rzędy tarcz, złączone ze sobą na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poprzebijasz jego skórę grotami albo jego głowę harpunami?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tak spojona, że wiatr nie wchodzi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a ani wiatr wchodzi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podziurawisz mu skórę dzidami, a głowę - harpunem na ryby?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to rzędy tarcz, ściśle spojone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 jak rzędy tarcz szczelnie zespolonych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jak tarcza, jest pokryty łuskami, mocno spiętymi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jak łuski tarczy, spojone ze sobą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внутреності - мідяні щити, а його звязь наче камінь сміріт.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są łuski jego kolczugi, zwartej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zapełnisz jego skórę harpunami albo jego głowę dzidami na ryby?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2024-05-11T06:31:05Z</dcterms:modified>
</cp:coreProperties>
</file>