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mógł spełnić moją prośbę? I oby Bóg spełnił mą nadzieję!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2024-05-12T23:45:52Z</dcterms:modified>
</cp:coreProperties>
</file>