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3"/>
        <w:gridCol w:w="2978"/>
        <w:gridCol w:w="4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straszysz mnie snami i przerażasz mnie widziadłami,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straszysz mnie po nocach snami i przerażasz nocnymi widziadłami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straszysz mnie snami i przerażasz mnie widzeniami;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mię straszysz przez sny, i przez widzenia trwożysz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mię straszył przez sny i przez widzenia strachem strzęsiesz.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mnie snami przestraszasz, przerażasz mnie widziadłami.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straszysz mnie snami i trwożysz mnie widziadłami,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straszysz mnie snami i tak przerażasz widzeniami,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dręczysz mnie snami, przerażasz przywidzeniami.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straszysz snami i przerażasz widzeniami.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мене страшиш снами і перелякуєш мене видіннями.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przez sny mnie trwożysz i straszysz mnie widziadłami.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przeraziłeś mnie snami i wizjami mnie płoszysz,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2024-05-16T22:54:00Z</dcterms:modified>
</cp:coreProperties>
</file>