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2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ciało obleczone w robactwo* i grudę** prochu, moja skóra twardnieje*** i cieknie.****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ciało? To psujące się rany,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jeden wielki wrzód i strup. Skóra mi się napina, pęka — i ropieje.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ciało pokryte jest robactwem i strupami w prochu, moja skóra pęka i ropieje.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Obleczone jest ciało moje w robaki i w plugastwo z prochu; skóra moja popadała się, i rozsiadła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moje obleczone jest zgniłością i plugastwem prochu, skóra moja zeschła i pomarszczyła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moje okryte robactwem, strupami, skóra mi pęka i ropieje.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ciało przyoblekło robactwo i strup ziemisty, moja skóra pokryła się bliznami i znów ropieje.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ciało okryło się zgnilizną i prochem ziemi, a skóra stwardniała i pęka.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ciało pokrywa proch i robactwo, moja skóra rozkłada się i ropieje.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Robactwo i wrzody pokrywają moje ciało, skóra moja pęka i ropieje.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ж тіло покривається гноєм червяків, вяну ж, обскрбуючи грудки землі від мого гною.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ciało przyobleka się w robactwo, w ziemską skorupę; moja skóra zabliźnia się i znów ropieje.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moje przyodziało się czerwiami i grudkami prochu; skóra moja pokryła się strupami i się rozpływa.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robactwo, </w:t>
      </w:r>
      <w:r>
        <w:rPr>
          <w:rtl/>
        </w:rPr>
        <w:t>רִּמָה</w:t>
      </w:r>
      <w:r>
        <w:rPr>
          <w:rtl w:val="0"/>
        </w:rPr>
        <w:t xml:space="preserve"> (rimma h): być może termin med. od arab. ramaya, ozn. niegojące się rany.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grudę, ּ</w:t>
      </w:r>
      <w:r>
        <w:rPr>
          <w:rtl/>
        </w:rPr>
        <w:t>גּוׁש</w:t>
      </w:r>
      <w:r>
        <w:rPr>
          <w:rtl w:val="0"/>
        </w:rPr>
        <w:t xml:space="preserve"> (gusz), hl, lub: krosty, wrzody, strupy.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twardnieje, </w:t>
      </w:r>
      <w:r>
        <w:rPr>
          <w:rtl/>
        </w:rPr>
        <w:t>רָגַע</w:t>
      </w:r>
      <w:r>
        <w:rPr>
          <w:rtl w:val="0"/>
        </w:rPr>
        <w:t xml:space="preserve"> (raga‘), hl, lub: nabrzmiewa.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cieknie, </w:t>
      </w:r>
      <w:r>
        <w:rPr>
          <w:rtl/>
        </w:rPr>
        <w:t>מָאַס</w:t>
      </w:r>
      <w:r>
        <w:rPr>
          <w:rtl w:val="0"/>
        </w:rPr>
        <w:t xml:space="preserve"> (ma’as), hl 2, por. &lt;x&gt;230 58:8&lt;/x&gt;, lub: ropieje.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2024-05-16T08:27:52Z</dcterms:modified>
</cp:coreProperties>
</file>