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usta są pełne fałszu i zniewagi,* ** Pod jego językiem krzywda i 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Przekład zakłada, że ze względu na stychometrię na początku w. 7 wyraz zaczyna się na </w:t>
      </w:r>
      <w:r>
        <w:rPr>
          <w:rtl/>
        </w:rPr>
        <w:t>פ : ּפִיהּו</w:t>
      </w:r>
      <w:r>
        <w:rPr>
          <w:rtl w:val="0"/>
        </w:rPr>
        <w:t xml:space="preserve"> (pichu), czyli: jego usta. Uwzględniając MT, mamy: Z pokolenia w pokolenie szczęście, nie niedola! / Jego usta są pełne przekleństwa, fałszu i zniewagi.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2024-05-10T14:05:21Z</dcterms:modified>
</cp:coreProperties>
</file>