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góry, opadły doliny* – Do tego miejsca,** które im wyznaczyłeś.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sugeruje, że chodzi o wody: Wzniesione (nad) górami, zeszły w doliny,/ Do miejsca, które im wyznaczyłeś.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tego miejsca : i do wszystkich miejsc 2QPs.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2024-05-08T15:02:47Z</dcterms:modified>
</cp:coreProperties>
</file>