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9"/>
        <w:gridCol w:w="1759"/>
        <w:gridCol w:w="5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Tobie* dam ziemię Kanaan (Jako) przydział waszego dziedzictwa.**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Tobie MT G: Wam 11QPs a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12:7&lt;/x&gt;; &lt;x&gt;10 13:15&lt;/x&gt;; &lt;x&gt;10 17:8&lt;/x&gt;; &lt;x&gt;10 26:3&lt;/x&gt;; &lt;x&gt;10 28:13&lt;/x&gt;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2024-05-21T13:27:22Z</dcterms:modified>
</cp:coreProperties>
</file>