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nie pozwolił nikomu ich gnębić,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nikomu, aby im miał krzywdę czynić; nawet karał dla nich i królów,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im krzywdy czynić człowiekowi i pokarał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uciskać i z ich powodu karał królów 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dozwolił ich krzywdzić I z powodu nich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 i nawet królów karcił w ich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nikomu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ich kto uciskał, z ich powodów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пожадали пожаданням в пустині і випробували Бога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krzywdzić, z ich powodu karcił też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żadnemu człowiekowi ich oszukać, lecz ze względu na nich upominał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2024-05-21T20:09:21Z</dcterms:modified>
</cp:coreProperties>
</file>