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6"/>
        <w:gridCol w:w="5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Przywołał też głód na ziemię, Skruszył całą podporę* w chlebie.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zesłał głód na ziemię, Kiedy uszczuplił zapasy chleba,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przywołał głód na ziemię i zniszczył cały zapas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przywoławszy głód na ziemię, wszystkę podporę chleba pokruszył.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głodu na ziemię, i skruszył wszytko posilenie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przywołał głód na ziemię i odebrał cały zapas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Przywołał głód na ziemię I pozbawił wszelkich zasobów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Przywołał głód na ziemię, całkowicie pozbawił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przywołał głód na ziemię, zniszczył zapasy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sprowadził głód na ziemię i pozbawił oparcia, jakie daje chleb,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таборі розгнівили Мойсея й Аарона господнього святого.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Przywołał też głód na ziemię oraz skruszył wszelką podporę pożywienia.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przywołał na kraj klęskę głodu; połamał każdy drążek, na którym wieszano okrągłe chleby.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ozn.: (1) zaopatrzenie w chleb; (2) narzędzie do wypieku chleba.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2024-05-22T01:46:59Z</dcterms:modified>
</cp:coreProperties>
</file>