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8"/>
        <w:gridCol w:w="3189"/>
        <w:gridCol w:w="44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Upodlili pętami jego nogi; Żelazo przyszło mu na szyję*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Pęta spodliły jego nogi, Żelazna obręcz skuła szyję,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nogi ranili pętami, a w żelazo zakuto jego ciało;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nogi pętami trapili, a żelazo ścisnęło ciało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Poniżyli w pętach nogi jego, żelazo przeszło duszę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Kajdanami ścisnęli jego nogi, w żelazo zakuli jego szyję,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Nogi jego skrępowano pętami; Dostał się w żelazne kajdany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nogi zakuto w kajdany, jego szyję w obręcz żelazną,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Kajdanami skuto mu nogi, a szyję zakuto w żelazo,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Zakuto w okowy jego nogi, w żelazo ujęto mu szyję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їхньому зборі розгорівся огонь, полумінь попалив грішних.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nogę spętali więzami i skuto go w żelazo,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Stopy jego trapili okowami, dusza jego dostała się w żelaza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Żelazo przeszyło mu duszę. Słowo określające duszę odnosi się również do szyi.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2024-05-21T16:04:05Z</dcterms:modified>
</cp:coreProperties>
</file>