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7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Upodlili pętami jego nogi; Żelazo przyszło mu na szyję*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Żelazo przeszyło mu duszę. Słowo określające duszę odnosi się również do szyi.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2024-05-21T21:29:03Z</dcterms:modified>
</cp:coreProperties>
</file>