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oznajmiajcie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rozpowiadajcie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i 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sławcie psalmami, opowiadajcie o Jego dziełach przedziwnych.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розкаже про господні сили, розголосить всі його хвали?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przygrywajcie Mu, rozpamiętujcie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2024-05-21T21:15:53Z</dcterms:modified>
</cp:coreProperties>
</file>