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6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– i rozkuł go, Władca ludów – i go wypuścił.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sługi i ci go rozkuli, Władca ludów orzekł — i go wypuszczono.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król i kazał go uwolnić, władca narodu wypuścił go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Posławszy król kazał go puścić; ten, który panował nad narodami, wolnym go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król i rozwiązał go, pan ludu, i wypuścił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król, by uwolnić go, i władca ludów, aby go wyzwolić.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król mężów i uwolnił go, Władca ludów wypuścił go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polecił, aby go uwolniono, oswobodził go władca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kazał go uwolnić, wypuścił go władca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król, by go uwolniono, władca narodów przywrócił mu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змінили їхню славу в імя телята, що їсть траву.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i go wyzwolił, wyswobodził go władca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posłał, żeby go zwolnić, władca ludów, żeby go wypuścić.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2024-05-21T22:40:47Z</dcterms:modified>
</cp:coreProperties>
</file>