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2131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– i rozkuł go, Władca ludów – i go wypuścił.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2024-05-21T12:41:03Z</dcterms:modified>
</cp:coreProperties>
</file>