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0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ciemność i pociemniało* – Nie przeszkodzili Jego Słowu.**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ciemność — i zapadł mrok, Nie przeszkodzili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ciemności i nastał mrok, i nie buntowali się przeciw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ciemności, i zaćmiło się, a nie byli odpornymi słowu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ciemności i zaćmił, i nie uprzykrzył słów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ciemności i nastał mrok, lecz nie przestrzegali słów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ciemności i nastała ciemność, Lecz nie zważali na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mrok i nastała ciemność, lecz Egipcjanie Go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mroki i nastała ciemność, lecz buntowali się przeciw Jego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ciemności i stała się noc, ale byli oporni na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посвятилися Веелфеґорові і зїли жертви мерців.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ciemność i się ściemniło, lecz nie poddali się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ciemność, powodując, że zrobiło się ciemno; i nie buntowali się przeciw jego słowom.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10:21-23&lt;/x&gt;; &lt;x&gt;730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Jego Słowu MT: (bo czyż nie zbuntowali się wbrew) swojej (obietnicy) ? 11QPs a; i zbuntowali się przeciwko Jego słowom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2024-05-22T02:31:39Z</dcterms:modified>
</cp:coreProperties>
</file>