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0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Zamienił* w krew ich wody** I sprawił, że padły ich ryby.***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zamienił im w krew I sprawił, że padły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i pozabijał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wody ich w krew, a pomorzył ryby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wody ich w krew, a ryby ich pomorzył.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zamienił ich wody i powybijał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wody ich w krew I wygubił ryby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zamienił ich wody i uśmiercił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 krew ich wody i pozabijał w nich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ich w krew przemienił, sprawił, że wyginęły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роздразнили Його своїми починами, і в них помножилося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oraz uśmiercił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i pouśmiercał ich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Zamienił MT G: Sprawił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7:14-24&lt;/x&gt;; &lt;x&gt;230 78:44&lt;/x&gt;; &lt;x&gt;730 16:3-4&lt;/x&gt;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7:21&lt;/x&gt;; &lt;x&gt;730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2024-05-21T21:02:19Z</dcterms:modified>
</cp:coreProperties>
</file>