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9"/>
        <w:gridCol w:w="1952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ziemia* zaroiła się od żab** – (Także) w pałacach ich królów.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ziemia : rm w MT, rż w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8:1-14&lt;/x&gt;; &lt;x&gt;230 78:45&lt;/x&gt;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2024-05-21T21:51:33Z</dcterms:modified>
</cp:coreProperties>
</file>