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1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pożarły całą zieleń ich ziemi, Pochłonęły owoce ich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10:15-19&lt;/x&gt;; 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2024-05-21T15:51:26Z</dcterms:modified>
</cp:coreProperties>
</file>