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1"/>
        <w:gridCol w:w="4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Uderzył też wszystkich pierworodnych w ich kraju,* Pierwociny całej ich siły.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Uderzył też wszystkich pierworodnych w ich kraju, Pierwociny ich męskiej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Zabił też wszystko, co pierworodne w ich ziemi, pierwociny wszelkiej ich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pobił wszystko pierworodztwo w ziemi ich, początek wszystkiej siły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pobił wszytkie pierworodne w ziemi ich, pierwiastki wszelkiej prace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Pobił wszystkich pierworodnych w ich ziemi, pierwociny całej ich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pobił wszystkich pierworodnych w ich kraju, Pierwociny wszystkiej ich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Zabił wszystko, co pierworodne w ich kraju, wszystkich pierworodnych płci męskiej.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Pobił wszystko pierworodne w ich kraju, pierwociny wszelkiej ich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Pobił wszystkich pierworodnych w ich kraju, pierwociny całej męskiej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послужили їхнім божищам, і (це) стало їм на згіршення.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Zabił także wszystko pierworodne w ich państwie, pierwiastki całej ich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zabijał każdego pierworodnego w ich kraju, początek wszelkiej ich siły rozrodczej.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11:4-6&lt;/x&gt;; &lt;x&gt;20 12:29-30&lt;/x&gt;; &lt;x&gt;230 78:51&lt;/x&gt;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2024-05-21T09:43:00Z</dcterms:modified>
</cp:coreProperties>
</file>