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swój lud wyprowadził ze srebrem i złotem, A w ich plemionach nie było utykającego.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 i nie było słabego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wywiódł ze srebrem i ze złotem, a nie był nikt słaby między pokoleniem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je ze srebrem i złotem, a nie był między ich pokoleniem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tamtych wyprowadził ze srebrem i złotem i nie było słabego w Jego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ułomnych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zaś wyprowadził ze srebrem i złotem, nie było ułomnych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ze złotem i srebrem i nie było chorych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swój wyprowadził ze srebrem i złotem, a nie było słabych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в жертву своїх синів і своїх дочок демонам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w ich pokoleniach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ich wyprowadzać ze srebrem i złotem; a wśród Jego plemion nie było nikogo, kto by się potykał.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2024-05-21T21:36:44Z</dcterms:modified>
</cp:coreProperties>
</file>