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wspomniał na swe święte Słowo (Oraz na) swego sługę Abrahama,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2024-05-21T10:29:06Z</dcterms:modified>
</cp:coreProperties>
</file>