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rozstrzygnięciach przez Niego ogłoszonych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czynił;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dziwy jego, które 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dziwy jego, które uczynił, na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z 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wyrokach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wyrokach, które wypowiedział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cuda przez Niego zdziałane, na Jego znaki i sądy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побачили доброту твоїх вибранців, зраділи радістю твого народу, хвалилися твоїм насліддям.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dokonał, znaki oraz 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dzieła,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2024-05-21T19:46:29Z</dcterms:modified>
</cp:coreProperties>
</file>