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Abrahamem,* ** Oraz o swojej*** przysiędze złożonej Izaakowi.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Abrahamem : w 11QPs a występuje inny przyimek; znaczenie pozostaje takie samo.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&lt;x&gt;10 17:2&lt;/x&gt;; &lt;x&gt;550 3:16-29&lt;/x&gt;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Oraz o swojej : O swojej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2024-05-21T09:34:56Z</dcterms:modified>
</cp:coreProperties>
</file>