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JHWH* – Ci, którzy (Jego poleceń) przestrzegają,** mają dobre zrozumienie.*** **** Pieśń chwały na Jego cześć trwać będzie na zawsze!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28:28&lt;/x&gt;; &lt;x&gt;240 1:7&lt;/x&gt;; &lt;x&gt;240 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Ci, którzy ją okazują (co odnosiłoby się do bojaźni, a nie do poleceń z w. 7)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mogą liczyć na powodzenie.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3:4&lt;/x&gt;; &lt;x&gt;240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2024-05-15T13:43:13Z</dcterms:modified>
</cp:coreProperties>
</file>